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90" w:rsidRDefault="00223E90" w:rsidP="008F0CDE">
      <w:pPr>
        <w:pStyle w:val="FAU-Brieftext"/>
      </w:pPr>
    </w:p>
    <w:p w:rsidR="00223E90" w:rsidRDefault="00223E90" w:rsidP="008F0CDE">
      <w:pPr>
        <w:pStyle w:val="FAU-Brieftext"/>
      </w:pPr>
    </w:p>
    <w:p w:rsidR="00223E90" w:rsidRDefault="00223E90" w:rsidP="008F0CDE">
      <w:pPr>
        <w:pStyle w:val="FAU-Brieftext"/>
      </w:pPr>
    </w:p>
    <w:p w:rsidR="00223E90" w:rsidRDefault="00223E90" w:rsidP="008F0CDE">
      <w:pPr>
        <w:pStyle w:val="FAU-Brieftext"/>
      </w:pPr>
    </w:p>
    <w:p w:rsidR="0046585D" w:rsidRDefault="0046585D" w:rsidP="008F0CDE">
      <w:pPr>
        <w:pStyle w:val="FAU-Brieftext"/>
      </w:pPr>
    </w:p>
    <w:p w:rsidR="0045239C" w:rsidRPr="00882B6C" w:rsidRDefault="00B64FB4" w:rsidP="0045239C">
      <w:pPr>
        <w:pStyle w:val="FAU-Brieftext"/>
        <w:spacing w:after="360" w:line="276" w:lineRule="auto"/>
        <w:jc w:val="center"/>
        <w:rPr>
          <w:b/>
          <w:bCs/>
        </w:rPr>
      </w:pPr>
      <w:r w:rsidRPr="00B323EF">
        <w:rPr>
          <w:b/>
          <w:noProof/>
          <w:sz w:val="24"/>
          <w:szCs w:val="24"/>
          <w:lang w:eastAsia="de-DE"/>
        </w:rPr>
        <mc:AlternateContent>
          <mc:Choice Requires="wps">
            <w:drawing>
              <wp:anchor distT="0" distB="0" distL="114300" distR="114300" simplePos="0" relativeHeight="251660800" behindDoc="0" locked="1" layoutInCell="0" allowOverlap="0" wp14:anchorId="373BC824" wp14:editId="0B79DDDB">
                <wp:simplePos x="0" y="0"/>
                <wp:positionH relativeFrom="page">
                  <wp:posOffset>5311775</wp:posOffset>
                </wp:positionH>
                <wp:positionV relativeFrom="page">
                  <wp:posOffset>1453515</wp:posOffset>
                </wp:positionV>
                <wp:extent cx="2107565" cy="1183640"/>
                <wp:effectExtent l="0" t="0" r="6985" b="1651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18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B62" w:rsidRDefault="009B70A1" w:rsidP="002A653E">
                            <w:pPr>
                              <w:autoSpaceDE w:val="0"/>
                              <w:autoSpaceDN w:val="0"/>
                              <w:adjustRightInd w:val="0"/>
                              <w:spacing w:after="0" w:line="208" w:lineRule="exact"/>
                              <w:rPr>
                                <w:rFonts w:cs="Arial"/>
                                <w:b/>
                                <w:bCs/>
                                <w:sz w:val="16"/>
                                <w:szCs w:val="16"/>
                              </w:rPr>
                            </w:pPr>
                            <w:r>
                              <w:rPr>
                                <w:rFonts w:cs="Arial"/>
                                <w:b/>
                                <w:bCs/>
                                <w:sz w:val="16"/>
                                <w:szCs w:val="16"/>
                              </w:rPr>
                              <w:t xml:space="preserve">Institut für </w:t>
                            </w:r>
                            <w:r w:rsidR="00BC4DF6">
                              <w:rPr>
                                <w:rFonts w:cs="Arial"/>
                                <w:b/>
                                <w:bCs/>
                                <w:sz w:val="16"/>
                                <w:szCs w:val="16"/>
                              </w:rPr>
                              <w:t xml:space="preserve">Deutsches, Europäisches </w:t>
                            </w:r>
                          </w:p>
                          <w:p w:rsidR="002A653E" w:rsidRDefault="00BC4DF6" w:rsidP="00A861AD">
                            <w:pPr>
                              <w:autoSpaceDE w:val="0"/>
                              <w:autoSpaceDN w:val="0"/>
                              <w:adjustRightInd w:val="0"/>
                              <w:spacing w:after="120" w:line="240" w:lineRule="auto"/>
                              <w:rPr>
                                <w:rFonts w:cs="Arial"/>
                                <w:b/>
                                <w:bCs/>
                                <w:sz w:val="16"/>
                                <w:szCs w:val="16"/>
                              </w:rPr>
                            </w:pPr>
                            <w:r>
                              <w:rPr>
                                <w:rFonts w:cs="Arial"/>
                                <w:b/>
                                <w:bCs/>
                                <w:sz w:val="16"/>
                                <w:szCs w:val="16"/>
                              </w:rPr>
                              <w:t>und Internationales Öffentliches Recht</w:t>
                            </w:r>
                          </w:p>
                          <w:p w:rsidR="002A653E" w:rsidRPr="0022223D" w:rsidRDefault="00971B62" w:rsidP="00A861AD">
                            <w:pPr>
                              <w:autoSpaceDE w:val="0"/>
                              <w:autoSpaceDN w:val="0"/>
                              <w:adjustRightInd w:val="0"/>
                              <w:spacing w:after="120" w:line="240" w:lineRule="auto"/>
                              <w:rPr>
                                <w:rFonts w:cs="Arial"/>
                                <w:b/>
                                <w:bCs/>
                                <w:sz w:val="16"/>
                                <w:szCs w:val="16"/>
                              </w:rPr>
                            </w:pPr>
                            <w:r w:rsidRPr="00971B62">
                              <w:rPr>
                                <w:rFonts w:cs="Arial"/>
                                <w:b/>
                                <w:bCs/>
                                <w:sz w:val="16"/>
                                <w:szCs w:val="16"/>
                              </w:rPr>
                              <w:t>Lehrstuhl für Deutsches und Bayerisches Staats- und Verwaltungsrecht</w:t>
                            </w:r>
                          </w:p>
                          <w:p w:rsidR="002A653E" w:rsidRPr="00E94538" w:rsidRDefault="009B70A1" w:rsidP="00A861AD">
                            <w:pPr>
                              <w:autoSpaceDE w:val="0"/>
                              <w:autoSpaceDN w:val="0"/>
                              <w:adjustRightInd w:val="0"/>
                              <w:spacing w:after="120" w:line="240" w:lineRule="auto"/>
                              <w:rPr>
                                <w:rFonts w:cs="Arial"/>
                                <w:sz w:val="16"/>
                                <w:szCs w:val="16"/>
                              </w:rPr>
                            </w:pPr>
                            <w:r>
                              <w:rPr>
                                <w:rFonts w:cs="Arial"/>
                                <w:sz w:val="16"/>
                                <w:szCs w:val="16"/>
                              </w:rPr>
                              <w:t xml:space="preserve">Prof. Dr. </w:t>
                            </w:r>
                            <w:r w:rsidR="00BC4DF6">
                              <w:rPr>
                                <w:rFonts w:cs="Arial"/>
                                <w:sz w:val="16"/>
                                <w:szCs w:val="16"/>
                              </w:rPr>
                              <w:t>Max-Emanuel Geis</w:t>
                            </w:r>
                          </w:p>
                          <w:p w:rsidR="002A653E" w:rsidRDefault="009B70A1" w:rsidP="00A861AD">
                            <w:pPr>
                              <w:autoSpaceDE w:val="0"/>
                              <w:autoSpaceDN w:val="0"/>
                              <w:adjustRightInd w:val="0"/>
                              <w:spacing w:after="0" w:line="240" w:lineRule="auto"/>
                              <w:rPr>
                                <w:rFonts w:cs="Arial"/>
                                <w:sz w:val="16"/>
                                <w:szCs w:val="16"/>
                              </w:rPr>
                            </w:pPr>
                            <w:r>
                              <w:rPr>
                                <w:rFonts w:cs="Arial"/>
                                <w:sz w:val="16"/>
                                <w:szCs w:val="16"/>
                              </w:rPr>
                              <w:t>Schillerstraße 1</w:t>
                            </w:r>
                            <w:r w:rsidR="002A653E" w:rsidRPr="00E94538">
                              <w:rPr>
                                <w:rFonts w:cs="Arial"/>
                                <w:sz w:val="16"/>
                                <w:szCs w:val="16"/>
                              </w:rPr>
                              <w:t>, 91054 Erlangen</w:t>
                            </w:r>
                          </w:p>
                          <w:p w:rsidR="00C806D5" w:rsidRDefault="00C806D5" w:rsidP="00A861AD">
                            <w:pPr>
                              <w:autoSpaceDE w:val="0"/>
                              <w:autoSpaceDN w:val="0"/>
                              <w:adjustRightInd w:val="0"/>
                              <w:spacing w:after="0" w:line="240" w:lineRule="auto"/>
                              <w:rPr>
                                <w:rFonts w:cs="Arial"/>
                                <w:sz w:val="16"/>
                                <w:szCs w:val="16"/>
                              </w:rPr>
                            </w:pPr>
                            <w:r>
                              <w:rPr>
                                <w:rFonts w:cs="Arial"/>
                                <w:sz w:val="16"/>
                                <w:szCs w:val="16"/>
                              </w:rPr>
                              <w:t>Ansprech</w:t>
                            </w:r>
                            <w:r w:rsidR="009564F3">
                              <w:rPr>
                                <w:rFonts w:cs="Arial"/>
                                <w:sz w:val="16"/>
                                <w:szCs w:val="16"/>
                              </w:rPr>
                              <w:t>partner</w:t>
                            </w:r>
                            <w:r>
                              <w:rPr>
                                <w:rFonts w:cs="Arial"/>
                                <w:sz w:val="16"/>
                                <w:szCs w:val="16"/>
                              </w:rPr>
                              <w:t>:</w:t>
                            </w:r>
                            <w:r w:rsidR="000D2690">
                              <w:rPr>
                                <w:rFonts w:cs="Arial"/>
                                <w:sz w:val="16"/>
                                <w:szCs w:val="16"/>
                              </w:rPr>
                              <w:t xml:space="preserve"> </w:t>
                            </w:r>
                            <w:r w:rsidR="009564F3">
                              <w:rPr>
                                <w:rFonts w:cs="Arial"/>
                                <w:sz w:val="16"/>
                                <w:szCs w:val="16"/>
                              </w:rPr>
                              <w:t>Prof. Dr. Max-Emanuel Geis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BC824" id="_x0000_t202" coordsize="21600,21600" o:spt="202" path="m,l,21600r21600,l21600,xe">
                <v:stroke joinstyle="miter"/>
                <v:path gradientshapeok="t" o:connecttype="rect"/>
              </v:shapetype>
              <v:shape id="Text Box 9" o:spid="_x0000_s1026" type="#_x0000_t202" style="position:absolute;left:0;text-align:left;margin-left:418.25pt;margin-top:114.45pt;width:165.95pt;height:93.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Pc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" o:allowincell="f" o:allowoverlap="f" filled="f" stroked="f">
                <v:textbox inset="0,0,0,0">
                  <w:txbxContent>
                    <w:p w:rsidR="00971B62" w:rsidRDefault="009B70A1" w:rsidP="002A653E">
                      <w:pPr>
                        <w:autoSpaceDE w:val="0"/>
                        <w:autoSpaceDN w:val="0"/>
                        <w:adjustRightInd w:val="0"/>
                        <w:spacing w:after="0" w:line="208" w:lineRule="exact"/>
                        <w:rPr>
                          <w:rFonts w:cs="Arial"/>
                          <w:b/>
                          <w:bCs/>
                          <w:sz w:val="16"/>
                          <w:szCs w:val="16"/>
                        </w:rPr>
                      </w:pPr>
                      <w:r>
                        <w:rPr>
                          <w:rFonts w:cs="Arial"/>
                          <w:b/>
                          <w:bCs/>
                          <w:sz w:val="16"/>
                          <w:szCs w:val="16"/>
                        </w:rPr>
                        <w:t xml:space="preserve">Institut für </w:t>
                      </w:r>
                      <w:r w:rsidR="00BC4DF6">
                        <w:rPr>
                          <w:rFonts w:cs="Arial"/>
                          <w:b/>
                          <w:bCs/>
                          <w:sz w:val="16"/>
                          <w:szCs w:val="16"/>
                        </w:rPr>
                        <w:t xml:space="preserve">Deutsches, Europäisches </w:t>
                      </w:r>
                    </w:p>
                    <w:p w:rsidR="002A653E" w:rsidRDefault="00BC4DF6" w:rsidP="00A861AD">
                      <w:pPr>
                        <w:autoSpaceDE w:val="0"/>
                        <w:autoSpaceDN w:val="0"/>
                        <w:adjustRightInd w:val="0"/>
                        <w:spacing w:after="120" w:line="240" w:lineRule="auto"/>
                        <w:rPr>
                          <w:rFonts w:cs="Arial"/>
                          <w:b/>
                          <w:bCs/>
                          <w:sz w:val="16"/>
                          <w:szCs w:val="16"/>
                        </w:rPr>
                      </w:pPr>
                      <w:r>
                        <w:rPr>
                          <w:rFonts w:cs="Arial"/>
                          <w:b/>
                          <w:bCs/>
                          <w:sz w:val="16"/>
                          <w:szCs w:val="16"/>
                        </w:rPr>
                        <w:t>und Internationales Öffentliches Recht</w:t>
                      </w:r>
                    </w:p>
                    <w:p w:rsidR="002A653E" w:rsidRPr="0022223D" w:rsidRDefault="00971B62" w:rsidP="00A861AD">
                      <w:pPr>
                        <w:autoSpaceDE w:val="0"/>
                        <w:autoSpaceDN w:val="0"/>
                        <w:adjustRightInd w:val="0"/>
                        <w:spacing w:after="120" w:line="240" w:lineRule="auto"/>
                        <w:rPr>
                          <w:rFonts w:cs="Arial"/>
                          <w:b/>
                          <w:bCs/>
                          <w:sz w:val="16"/>
                          <w:szCs w:val="16"/>
                        </w:rPr>
                      </w:pPr>
                      <w:r w:rsidRPr="00971B62">
                        <w:rPr>
                          <w:rFonts w:cs="Arial"/>
                          <w:b/>
                          <w:bCs/>
                          <w:sz w:val="16"/>
                          <w:szCs w:val="16"/>
                        </w:rPr>
                        <w:t>Lehrstuhl für Deutsches und Bayerisches Staats- und Verwaltungsrecht</w:t>
                      </w:r>
                    </w:p>
                    <w:p w:rsidR="002A653E" w:rsidRPr="00E94538" w:rsidRDefault="009B70A1" w:rsidP="00A861AD">
                      <w:pPr>
                        <w:autoSpaceDE w:val="0"/>
                        <w:autoSpaceDN w:val="0"/>
                        <w:adjustRightInd w:val="0"/>
                        <w:spacing w:after="120" w:line="240" w:lineRule="auto"/>
                        <w:rPr>
                          <w:rFonts w:cs="Arial"/>
                          <w:sz w:val="16"/>
                          <w:szCs w:val="16"/>
                        </w:rPr>
                      </w:pPr>
                      <w:r>
                        <w:rPr>
                          <w:rFonts w:cs="Arial"/>
                          <w:sz w:val="16"/>
                          <w:szCs w:val="16"/>
                        </w:rPr>
                        <w:t xml:space="preserve">Prof. Dr. </w:t>
                      </w:r>
                      <w:r w:rsidR="00BC4DF6">
                        <w:rPr>
                          <w:rFonts w:cs="Arial"/>
                          <w:sz w:val="16"/>
                          <w:szCs w:val="16"/>
                        </w:rPr>
                        <w:t>Max-Emanuel Geis</w:t>
                      </w:r>
                    </w:p>
                    <w:p w:rsidR="002A653E" w:rsidRDefault="009B70A1" w:rsidP="00A861AD">
                      <w:pPr>
                        <w:autoSpaceDE w:val="0"/>
                        <w:autoSpaceDN w:val="0"/>
                        <w:adjustRightInd w:val="0"/>
                        <w:spacing w:after="0" w:line="240" w:lineRule="auto"/>
                        <w:rPr>
                          <w:rFonts w:cs="Arial"/>
                          <w:sz w:val="16"/>
                          <w:szCs w:val="16"/>
                        </w:rPr>
                      </w:pPr>
                      <w:r>
                        <w:rPr>
                          <w:rFonts w:cs="Arial"/>
                          <w:sz w:val="16"/>
                          <w:szCs w:val="16"/>
                        </w:rPr>
                        <w:t>Schillerstraße 1</w:t>
                      </w:r>
                      <w:r w:rsidR="002A653E" w:rsidRPr="00E94538">
                        <w:rPr>
                          <w:rFonts w:cs="Arial"/>
                          <w:sz w:val="16"/>
                          <w:szCs w:val="16"/>
                        </w:rPr>
                        <w:t>, 91054 Erlangen</w:t>
                      </w:r>
                    </w:p>
                    <w:p w:rsidR="00C806D5" w:rsidRDefault="00C806D5" w:rsidP="00A861AD">
                      <w:pPr>
                        <w:autoSpaceDE w:val="0"/>
                        <w:autoSpaceDN w:val="0"/>
                        <w:adjustRightInd w:val="0"/>
                        <w:spacing w:after="0" w:line="240" w:lineRule="auto"/>
                        <w:rPr>
                          <w:rFonts w:cs="Arial"/>
                          <w:sz w:val="16"/>
                          <w:szCs w:val="16"/>
                        </w:rPr>
                      </w:pPr>
                      <w:r>
                        <w:rPr>
                          <w:rFonts w:cs="Arial"/>
                          <w:sz w:val="16"/>
                          <w:szCs w:val="16"/>
                        </w:rPr>
                        <w:t>Ansprech</w:t>
                      </w:r>
                      <w:r w:rsidR="009564F3">
                        <w:rPr>
                          <w:rFonts w:cs="Arial"/>
                          <w:sz w:val="16"/>
                          <w:szCs w:val="16"/>
                        </w:rPr>
                        <w:t>partner</w:t>
                      </w:r>
                      <w:r>
                        <w:rPr>
                          <w:rFonts w:cs="Arial"/>
                          <w:sz w:val="16"/>
                          <w:szCs w:val="16"/>
                        </w:rPr>
                        <w:t>:</w:t>
                      </w:r>
                      <w:r w:rsidR="000D2690">
                        <w:rPr>
                          <w:rFonts w:cs="Arial"/>
                          <w:sz w:val="16"/>
                          <w:szCs w:val="16"/>
                        </w:rPr>
                        <w:t xml:space="preserve"> </w:t>
                      </w:r>
                      <w:r w:rsidR="009564F3">
                        <w:rPr>
                          <w:rFonts w:cs="Arial"/>
                          <w:sz w:val="16"/>
                          <w:szCs w:val="16"/>
                        </w:rPr>
                        <w:t>Prof. Dr. Max-Emanuel Geis</w:t>
                      </w:r>
                    </w:p>
                  </w:txbxContent>
                </v:textbox>
                <w10:wrap anchorx="page" anchory="page"/>
                <w10:anchorlock/>
              </v:shape>
            </w:pict>
          </mc:Fallback>
        </mc:AlternateContent>
      </w:r>
      <w:r w:rsidR="0045239C" w:rsidRPr="00E566E6">
        <w:rPr>
          <w:b/>
          <w:bCs/>
        </w:rPr>
        <w:t xml:space="preserve">Merkblatt zur </w:t>
      </w:r>
      <w:proofErr w:type="spellStart"/>
      <w:r w:rsidR="0045239C" w:rsidRPr="00E566E6">
        <w:rPr>
          <w:b/>
          <w:bCs/>
        </w:rPr>
        <w:t>Remonstration</w:t>
      </w:r>
      <w:proofErr w:type="spellEnd"/>
      <w:r w:rsidR="0045239C" w:rsidRPr="00E566E6">
        <w:rPr>
          <w:b/>
          <w:bCs/>
        </w:rPr>
        <w:t xml:space="preserve"> gegen Prüfungsbewertungen</w:t>
      </w:r>
    </w:p>
    <w:p w:rsidR="0045239C" w:rsidRPr="00E566E6" w:rsidRDefault="0045239C" w:rsidP="0045239C">
      <w:pPr>
        <w:spacing w:before="120" w:after="0"/>
        <w:jc w:val="center"/>
        <w:rPr>
          <w:rFonts w:cs="Arial"/>
        </w:rPr>
      </w:pPr>
      <w:r w:rsidRPr="00E566E6">
        <w:rPr>
          <w:rFonts w:cs="Arial"/>
          <w:b/>
        </w:rPr>
        <w:t>A</w:t>
      </w:r>
    </w:p>
    <w:p w:rsidR="0045239C" w:rsidRPr="00E566E6" w:rsidRDefault="0045239C" w:rsidP="0045239C">
      <w:pPr>
        <w:spacing w:after="120"/>
        <w:jc w:val="both"/>
        <w:rPr>
          <w:rFonts w:cs="Arial"/>
        </w:rPr>
      </w:pPr>
      <w:r w:rsidRPr="00E566E6">
        <w:rPr>
          <w:rFonts w:cs="Arial"/>
        </w:rPr>
        <w:t xml:space="preserve">Eine </w:t>
      </w:r>
      <w:proofErr w:type="spellStart"/>
      <w:r w:rsidRPr="00E566E6">
        <w:rPr>
          <w:rFonts w:cs="Arial"/>
        </w:rPr>
        <w:t>Remonstration</w:t>
      </w:r>
      <w:proofErr w:type="spellEnd"/>
      <w:r w:rsidRPr="00E566E6">
        <w:rPr>
          <w:rFonts w:cs="Arial"/>
        </w:rPr>
        <w:t xml:space="preserve"> setzt </w:t>
      </w:r>
      <w:r w:rsidRPr="00E566E6">
        <w:rPr>
          <w:rFonts w:cs="Arial"/>
          <w:b/>
          <w:bCs/>
        </w:rPr>
        <w:t xml:space="preserve">ernsthafte Bedenken </w:t>
      </w:r>
      <w:r w:rsidRPr="00E566E6">
        <w:rPr>
          <w:rFonts w:cs="Arial"/>
        </w:rPr>
        <w:t>gegen die Korrektur und Bewertung der Arbeit voraus. Unstimmigkeiten im Detail – insbesondere wegen der Formalien – genügen nicht, da die Benotung stets von einer Gesamtbeurteilung abhängt, in die eine Fülle von Faktoren einfließen. Die Gewichtung der Faktoren unter- und gegeneinander ist prinzipiell Sache des Prüfers.</w:t>
      </w:r>
    </w:p>
    <w:p w:rsidR="0045239C" w:rsidRPr="0045239C" w:rsidRDefault="0045239C" w:rsidP="0045239C">
      <w:pPr>
        <w:spacing w:before="120" w:after="0"/>
        <w:jc w:val="center"/>
        <w:rPr>
          <w:rFonts w:cs="Arial"/>
          <w:b/>
        </w:rPr>
      </w:pPr>
      <w:r w:rsidRPr="0045239C">
        <w:rPr>
          <w:rFonts w:cs="Arial"/>
          <w:b/>
        </w:rPr>
        <w:t>B</w:t>
      </w:r>
    </w:p>
    <w:p w:rsidR="0045239C" w:rsidRPr="00E566E6" w:rsidRDefault="0045239C" w:rsidP="0045239C">
      <w:pPr>
        <w:spacing w:after="120" w:line="360" w:lineRule="auto"/>
        <w:jc w:val="both"/>
        <w:rPr>
          <w:rFonts w:cs="Arial"/>
        </w:rPr>
      </w:pPr>
      <w:proofErr w:type="spellStart"/>
      <w:r w:rsidRPr="00E566E6">
        <w:rPr>
          <w:rFonts w:cs="Arial"/>
        </w:rPr>
        <w:t>Remonstrationen</w:t>
      </w:r>
      <w:proofErr w:type="spellEnd"/>
      <w:r w:rsidRPr="00E566E6">
        <w:rPr>
          <w:rFonts w:cs="Arial"/>
        </w:rPr>
        <w:t xml:space="preserve"> werden nur unter folgenden Voraussetzungen sachlich verbeschieden:</w:t>
      </w:r>
    </w:p>
    <w:p w:rsidR="0045239C" w:rsidRDefault="0045239C" w:rsidP="0045239C">
      <w:pPr>
        <w:numPr>
          <w:ilvl w:val="0"/>
          <w:numId w:val="11"/>
        </w:numPr>
        <w:spacing w:after="120"/>
        <w:jc w:val="both"/>
        <w:rPr>
          <w:rFonts w:cs="Arial"/>
        </w:rPr>
      </w:pPr>
      <w:r>
        <w:rPr>
          <w:rFonts w:cs="Arial"/>
        </w:rPr>
        <w:t xml:space="preserve">Der/die </w:t>
      </w:r>
      <w:proofErr w:type="spellStart"/>
      <w:r>
        <w:rPr>
          <w:rFonts w:cs="Arial"/>
        </w:rPr>
        <w:t>Remonstrierende</w:t>
      </w:r>
      <w:proofErr w:type="spellEnd"/>
      <w:r>
        <w:rPr>
          <w:rFonts w:cs="Arial"/>
        </w:rPr>
        <w:t xml:space="preserve"> muss bei der </w:t>
      </w:r>
      <w:r w:rsidRPr="00EC28EE">
        <w:rPr>
          <w:rFonts w:cs="Arial"/>
          <w:b/>
        </w:rPr>
        <w:t>Besprechung der Klausur</w:t>
      </w:r>
      <w:r>
        <w:rPr>
          <w:rFonts w:cs="Arial"/>
          <w:b/>
        </w:rPr>
        <w:t>/Hausarbeit</w:t>
      </w:r>
      <w:r w:rsidRPr="00EC28EE">
        <w:rPr>
          <w:rFonts w:cs="Arial"/>
          <w:b/>
        </w:rPr>
        <w:t xml:space="preserve"> anwesend</w:t>
      </w:r>
      <w:r>
        <w:rPr>
          <w:rFonts w:cs="Arial"/>
        </w:rPr>
        <w:t xml:space="preserve"> gewesen sein und dies </w:t>
      </w:r>
      <w:r w:rsidRPr="00AA2682">
        <w:rPr>
          <w:rFonts w:cs="Arial"/>
        </w:rPr>
        <w:t xml:space="preserve">durch </w:t>
      </w:r>
      <w:r w:rsidRPr="00AA2682">
        <w:rPr>
          <w:rFonts w:cs="Arial"/>
          <w:b/>
        </w:rPr>
        <w:t>Unterschrift</w:t>
      </w:r>
      <w:r w:rsidRPr="00AA2682">
        <w:rPr>
          <w:rFonts w:cs="Arial"/>
        </w:rPr>
        <w:t xml:space="preserve"> auf dem Deckblatt der Klausur/Hausarbeit </w:t>
      </w:r>
      <w:r w:rsidRPr="00AA2682">
        <w:rPr>
          <w:rFonts w:cs="Arial"/>
          <w:b/>
        </w:rPr>
        <w:t>durch die Lehrperson</w:t>
      </w:r>
      <w:r w:rsidRPr="00AA2682">
        <w:rPr>
          <w:rFonts w:cs="Arial"/>
        </w:rPr>
        <w:t xml:space="preserve"> der Besprechung nachweisen.</w:t>
      </w:r>
      <w:r w:rsidR="00F93DC5">
        <w:rPr>
          <w:rFonts w:cs="Arial"/>
        </w:rPr>
        <w:t xml:space="preserve"> Ausnahmen können in begründeten Ausnahmefällen (z. B. nachgewiesene Krankheit) zugelassen werden.</w:t>
      </w:r>
    </w:p>
    <w:p w:rsidR="0045239C" w:rsidRPr="00E566E6" w:rsidRDefault="0045239C" w:rsidP="0045239C">
      <w:pPr>
        <w:numPr>
          <w:ilvl w:val="0"/>
          <w:numId w:val="11"/>
        </w:numPr>
        <w:spacing w:after="120"/>
        <w:jc w:val="both"/>
        <w:rPr>
          <w:rFonts w:cs="Arial"/>
        </w:rPr>
      </w:pPr>
      <w:r w:rsidRPr="00E566E6">
        <w:rPr>
          <w:rFonts w:cs="Arial"/>
        </w:rPr>
        <w:t xml:space="preserve">Die </w:t>
      </w:r>
      <w:proofErr w:type="spellStart"/>
      <w:r w:rsidRPr="00E566E6">
        <w:rPr>
          <w:rFonts w:cs="Arial"/>
        </w:rPr>
        <w:t>Remonstration</w:t>
      </w:r>
      <w:proofErr w:type="spellEnd"/>
      <w:r w:rsidRPr="00E566E6">
        <w:rPr>
          <w:rFonts w:cs="Arial"/>
        </w:rPr>
        <w:t xml:space="preserve"> muss binnen </w:t>
      </w:r>
      <w:r w:rsidRPr="00E566E6">
        <w:rPr>
          <w:rFonts w:cs="Arial"/>
          <w:b/>
        </w:rPr>
        <w:t>zwei Wochen</w:t>
      </w:r>
      <w:r w:rsidRPr="00E566E6">
        <w:rPr>
          <w:rFonts w:cs="Arial"/>
        </w:rPr>
        <w:t xml:space="preserve"> </w:t>
      </w:r>
      <w:r w:rsidRPr="00E566E6">
        <w:rPr>
          <w:rFonts w:cs="Arial"/>
          <w:b/>
        </w:rPr>
        <w:t>nach dem bekanntgegebenen Ausgabetermin</w:t>
      </w:r>
      <w:r w:rsidRPr="00E566E6">
        <w:rPr>
          <w:rFonts w:cs="Arial"/>
        </w:rPr>
        <w:t xml:space="preserve"> der Prüfung schriftlich (nicht per E-Mail) </w:t>
      </w:r>
      <w:r w:rsidR="00F93DC5">
        <w:rPr>
          <w:rFonts w:cs="Arial"/>
        </w:rPr>
        <w:t xml:space="preserve">bis 12:00 Uhr </w:t>
      </w:r>
      <w:r w:rsidRPr="00E566E6">
        <w:rPr>
          <w:rFonts w:cs="Arial"/>
        </w:rPr>
        <w:t>beim Lehrstuhl erhoben werden. Die jeweilige Bearbeitung (Klausur, Hausarbeit) ist als Anlage beizufügen.</w:t>
      </w:r>
      <w:r w:rsidR="000272D1">
        <w:rPr>
          <w:rFonts w:cs="Arial"/>
        </w:rPr>
        <w:t xml:space="preserve"> Bitte </w:t>
      </w:r>
      <w:r w:rsidR="00F93DC5">
        <w:rPr>
          <w:rFonts w:cs="Arial"/>
        </w:rPr>
        <w:t>fügen</w:t>
      </w:r>
      <w:r w:rsidR="000272D1">
        <w:rPr>
          <w:rFonts w:cs="Arial"/>
        </w:rPr>
        <w:t xml:space="preserve"> Sie Ihre Kontaktdaten (Name, Anschrift, Telefon, E-Mail) bei</w:t>
      </w:r>
      <w:r w:rsidR="00F93DC5">
        <w:rPr>
          <w:rFonts w:cs="Arial"/>
        </w:rPr>
        <w:t xml:space="preserve">, da die </w:t>
      </w:r>
      <w:proofErr w:type="spellStart"/>
      <w:r w:rsidR="00F93DC5">
        <w:rPr>
          <w:rFonts w:cs="Arial"/>
        </w:rPr>
        <w:t>Remonstration</w:t>
      </w:r>
      <w:proofErr w:type="spellEnd"/>
      <w:r w:rsidR="00F93DC5">
        <w:rPr>
          <w:rFonts w:cs="Arial"/>
        </w:rPr>
        <w:t xml:space="preserve"> sonst nicht bearbeitet werden kann</w:t>
      </w:r>
      <w:r w:rsidR="000272D1">
        <w:rPr>
          <w:rFonts w:cs="Arial"/>
        </w:rPr>
        <w:t>.</w:t>
      </w:r>
    </w:p>
    <w:p w:rsidR="0045239C" w:rsidRPr="00E566E6" w:rsidRDefault="0045239C" w:rsidP="0045239C">
      <w:pPr>
        <w:numPr>
          <w:ilvl w:val="0"/>
          <w:numId w:val="11"/>
        </w:numPr>
        <w:spacing w:after="120"/>
        <w:jc w:val="both"/>
        <w:rPr>
          <w:rFonts w:cs="Arial"/>
        </w:rPr>
      </w:pPr>
      <w:r w:rsidRPr="00E566E6">
        <w:rPr>
          <w:rFonts w:cs="Arial"/>
        </w:rPr>
        <w:t xml:space="preserve">Die </w:t>
      </w:r>
      <w:proofErr w:type="spellStart"/>
      <w:r w:rsidRPr="00E566E6">
        <w:rPr>
          <w:rFonts w:cs="Arial"/>
        </w:rPr>
        <w:t>Remonstration</w:t>
      </w:r>
      <w:proofErr w:type="spellEnd"/>
      <w:r w:rsidRPr="00E566E6">
        <w:rPr>
          <w:rFonts w:cs="Arial"/>
        </w:rPr>
        <w:t xml:space="preserve"> muss eine substantiierte </w:t>
      </w:r>
      <w:r w:rsidRPr="00E566E6">
        <w:rPr>
          <w:rFonts w:cs="Arial"/>
          <w:b/>
        </w:rPr>
        <w:t xml:space="preserve">Begründung </w:t>
      </w:r>
      <w:r w:rsidRPr="00E566E6">
        <w:rPr>
          <w:rFonts w:cs="Arial"/>
        </w:rPr>
        <w:t>der ernsthaften Bedenken enthalten. Diese muss angesprochene Korrekturmängel präzise bezeichnen. Pauschale Kritik oder der global geäußerte Wunsch nach einer besseren Benotung genügen nicht. Es bietet sich an, die Argumentation mit Hinweisen auf Literatur und Rechtsprechung sowie der Lösungsskizze zu untermauern. Sachfremdes (etwa persönliche Lebensumstände, drohende Exmatrikulation, übrige Prüfungsleistungen</w:t>
      </w:r>
      <w:r w:rsidR="00F93DC5">
        <w:rPr>
          <w:rFonts w:cs="Arial"/>
        </w:rPr>
        <w:t>, Prüfungsangst</w:t>
      </w:r>
      <w:r w:rsidRPr="00E566E6">
        <w:rPr>
          <w:rFonts w:cs="Arial"/>
        </w:rPr>
        <w:t xml:space="preserve"> etc.) </w:t>
      </w:r>
      <w:r w:rsidR="00F93DC5">
        <w:rPr>
          <w:rFonts w:cs="Arial"/>
        </w:rPr>
        <w:t>ist</w:t>
      </w:r>
      <w:r w:rsidRPr="00E566E6">
        <w:rPr>
          <w:rFonts w:cs="Arial"/>
        </w:rPr>
        <w:t xml:space="preserve"> keine </w:t>
      </w:r>
      <w:r w:rsidR="00F93DC5">
        <w:rPr>
          <w:rFonts w:cs="Arial"/>
        </w:rPr>
        <w:t>hinreichende Begründung.</w:t>
      </w:r>
    </w:p>
    <w:p w:rsidR="0045239C" w:rsidRPr="00E566E6" w:rsidRDefault="0045239C" w:rsidP="0045239C">
      <w:pPr>
        <w:numPr>
          <w:ilvl w:val="0"/>
          <w:numId w:val="11"/>
        </w:numPr>
        <w:spacing w:after="120"/>
        <w:jc w:val="both"/>
        <w:rPr>
          <w:rFonts w:cs="Arial"/>
        </w:rPr>
      </w:pPr>
      <w:r w:rsidRPr="00E566E6">
        <w:rPr>
          <w:rFonts w:cs="Arial"/>
        </w:rPr>
        <w:t xml:space="preserve">Die </w:t>
      </w:r>
      <w:proofErr w:type="spellStart"/>
      <w:r w:rsidRPr="00E566E6">
        <w:rPr>
          <w:rFonts w:cs="Arial"/>
        </w:rPr>
        <w:t>Remonstration</w:t>
      </w:r>
      <w:proofErr w:type="spellEnd"/>
      <w:r w:rsidRPr="00E566E6">
        <w:rPr>
          <w:rFonts w:cs="Arial"/>
        </w:rPr>
        <w:t xml:space="preserve"> kann nicht darauf gestützt werden, dass andere Arbeiten mit ähnlichen Aussagen besser bewertet wurden</w:t>
      </w:r>
      <w:r w:rsidR="00F93DC5">
        <w:rPr>
          <w:rFonts w:cs="Arial"/>
        </w:rPr>
        <w:t>; dies unterliegt dem prüfungsrechtlichen Beurteilungsspielraum</w:t>
      </w:r>
      <w:r w:rsidRPr="00E566E6">
        <w:rPr>
          <w:rFonts w:cs="Arial"/>
        </w:rPr>
        <w:t xml:space="preserve">. </w:t>
      </w:r>
    </w:p>
    <w:p w:rsidR="0045239C" w:rsidRPr="00882B6C" w:rsidRDefault="0045239C" w:rsidP="0045239C">
      <w:pPr>
        <w:numPr>
          <w:ilvl w:val="0"/>
          <w:numId w:val="11"/>
        </w:numPr>
        <w:spacing w:after="120"/>
        <w:jc w:val="both"/>
        <w:rPr>
          <w:rFonts w:cs="Arial"/>
        </w:rPr>
      </w:pPr>
      <w:r w:rsidRPr="00E566E6">
        <w:rPr>
          <w:rFonts w:cs="Arial"/>
        </w:rPr>
        <w:t xml:space="preserve">Auf die nach feststehender verwaltungsgerichtlicher Rechtsprechung grundsätzlich bestehende Möglichkeit der </w:t>
      </w:r>
      <w:proofErr w:type="spellStart"/>
      <w:r w:rsidRPr="00E566E6">
        <w:rPr>
          <w:rFonts w:cs="Arial"/>
          <w:b/>
        </w:rPr>
        <w:t>reformatio</w:t>
      </w:r>
      <w:proofErr w:type="spellEnd"/>
      <w:r w:rsidRPr="00E566E6">
        <w:rPr>
          <w:rFonts w:cs="Arial"/>
          <w:b/>
        </w:rPr>
        <w:t xml:space="preserve"> in </w:t>
      </w:r>
      <w:proofErr w:type="spellStart"/>
      <w:r w:rsidRPr="00E566E6">
        <w:rPr>
          <w:rFonts w:cs="Arial"/>
          <w:b/>
        </w:rPr>
        <w:t>peius</w:t>
      </w:r>
      <w:proofErr w:type="spellEnd"/>
      <w:r w:rsidRPr="00E566E6">
        <w:rPr>
          <w:rFonts w:cs="Arial"/>
          <w:b/>
        </w:rPr>
        <w:t xml:space="preserve"> </w:t>
      </w:r>
      <w:r w:rsidRPr="00E566E6">
        <w:rPr>
          <w:rFonts w:cs="Arial"/>
        </w:rPr>
        <w:t>(</w:t>
      </w:r>
      <w:proofErr w:type="spellStart"/>
      <w:r w:rsidRPr="00E566E6">
        <w:rPr>
          <w:rFonts w:cs="Arial"/>
          <w:i/>
        </w:rPr>
        <w:t>BVerwGE</w:t>
      </w:r>
      <w:proofErr w:type="spellEnd"/>
      <w:r w:rsidRPr="00E566E6">
        <w:rPr>
          <w:rFonts w:cs="Arial"/>
          <w:i/>
        </w:rPr>
        <w:t xml:space="preserve"> </w:t>
      </w:r>
      <w:r w:rsidRPr="00E566E6">
        <w:rPr>
          <w:rFonts w:cs="Arial"/>
        </w:rPr>
        <w:t>109, 211 = NJW 2000, 1055) wird ausdrücklich hingewiesen.</w:t>
      </w:r>
    </w:p>
    <w:sectPr w:rsidR="0045239C" w:rsidRPr="00882B6C" w:rsidSect="00CF326E">
      <w:headerReference w:type="default" r:id="rId7"/>
      <w:footerReference w:type="default" r:id="rId8"/>
      <w:headerReference w:type="first" r:id="rId9"/>
      <w:footerReference w:type="first" r:id="rId10"/>
      <w:pgSz w:w="11906" w:h="16838" w:code="9"/>
      <w:pgMar w:top="3260" w:right="1077" w:bottom="1701"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D7" w:rsidRDefault="00C501D7" w:rsidP="003B726A">
      <w:pPr>
        <w:spacing w:after="0" w:line="240" w:lineRule="auto"/>
      </w:pPr>
      <w:r>
        <w:separator/>
      </w:r>
    </w:p>
  </w:endnote>
  <w:endnote w:type="continuationSeparator" w:id="0">
    <w:p w:rsidR="00C501D7" w:rsidRDefault="00C501D7" w:rsidP="003B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3E" w:rsidRPr="00C53637" w:rsidRDefault="002A653E" w:rsidP="00C53637">
    <w:pPr>
      <w:pStyle w:val="Fuzeile"/>
      <w:jc w:val="right"/>
      <w:rPr>
        <w:rFonts w:cs="Arial"/>
        <w:sz w:val="16"/>
        <w:szCs w:val="16"/>
      </w:rPr>
    </w:pPr>
    <w:r w:rsidRPr="00C53637">
      <w:rPr>
        <w:rFonts w:cs="Arial"/>
        <w:sz w:val="16"/>
        <w:szCs w:val="16"/>
      </w:rPr>
      <w:t xml:space="preserve">Seite </w:t>
    </w:r>
    <w:r w:rsidRPr="00C53637">
      <w:rPr>
        <w:rFonts w:cs="Arial"/>
        <w:sz w:val="16"/>
        <w:szCs w:val="16"/>
      </w:rPr>
      <w:fldChar w:fldCharType="begin"/>
    </w:r>
    <w:r w:rsidRPr="00C53637">
      <w:rPr>
        <w:rFonts w:cs="Arial"/>
        <w:sz w:val="16"/>
        <w:szCs w:val="16"/>
      </w:rPr>
      <w:instrText xml:space="preserve"> PAGE   \* MERGEFORMAT </w:instrText>
    </w:r>
    <w:r w:rsidRPr="00C53637">
      <w:rPr>
        <w:rFonts w:cs="Arial"/>
        <w:sz w:val="16"/>
        <w:szCs w:val="16"/>
      </w:rPr>
      <w:fldChar w:fldCharType="separate"/>
    </w:r>
    <w:r w:rsidR="00FC33BA">
      <w:rPr>
        <w:rFonts w:cs="Arial"/>
        <w:noProof/>
        <w:sz w:val="16"/>
        <w:szCs w:val="16"/>
      </w:rPr>
      <w:t>2</w:t>
    </w:r>
    <w:r w:rsidRPr="00C53637">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3E" w:rsidRDefault="00B64FB4">
    <w:pPr>
      <w:pStyle w:val="Fuzeile"/>
    </w:pPr>
    <w:r>
      <w:rPr>
        <w:noProof/>
        <w:lang w:eastAsia="de-DE"/>
      </w:rPr>
      <mc:AlternateContent>
        <mc:Choice Requires="wps">
          <w:drawing>
            <wp:anchor distT="0" distB="0" distL="114300" distR="114300" simplePos="0" relativeHeight="251655680" behindDoc="0" locked="1" layoutInCell="0" allowOverlap="0" wp14:anchorId="7C8C600C" wp14:editId="304DBA0D">
              <wp:simplePos x="0" y="0"/>
              <wp:positionH relativeFrom="page">
                <wp:posOffset>5353685</wp:posOffset>
              </wp:positionH>
              <wp:positionV relativeFrom="page">
                <wp:posOffset>9847580</wp:posOffset>
              </wp:positionV>
              <wp:extent cx="2107565" cy="744220"/>
              <wp:effectExtent l="63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53E" w:rsidRDefault="00A710C4" w:rsidP="00764494">
                          <w:pPr>
                            <w:pStyle w:val="FAU-Besucheradresse"/>
                          </w:pPr>
                          <w:r>
                            <w:t>Besucheradresse:</w:t>
                          </w:r>
                        </w:p>
                        <w:p w:rsidR="00A710C4" w:rsidRDefault="00A710C4" w:rsidP="00764494">
                          <w:pPr>
                            <w:pStyle w:val="FAU-Besucheradresse"/>
                          </w:pPr>
                          <w:r>
                            <w:t>Schillerstraße 1</w:t>
                          </w:r>
                        </w:p>
                        <w:p w:rsidR="00A710C4" w:rsidRPr="002A653E" w:rsidRDefault="00A710C4" w:rsidP="00764494">
                          <w:pPr>
                            <w:pStyle w:val="FAU-Besucheradresse"/>
                          </w:pPr>
                          <w:r>
                            <w:t>91054 Erlangen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C600C" id="_x0000_t202" coordsize="21600,21600" o:spt="202" path="m,l,21600r21600,l21600,xe">
              <v:stroke joinstyle="miter"/>
              <v:path gradientshapeok="t" o:connecttype="rect"/>
            </v:shapetype>
            <v:shape id="Text Box 7" o:spid="_x0000_s1035" type="#_x0000_t202" style="position:absolute;margin-left:421.55pt;margin-top:775.4pt;width:165.95pt;height:58.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" o:allowincell="f" o:allowoverlap="f" stroked="f">
              <v:textbox inset="0,0,0,0">
                <w:txbxContent>
                  <w:p w:rsidR="002A653E" w:rsidRDefault="00A710C4" w:rsidP="00764494">
                    <w:pPr>
                      <w:pStyle w:val="FAU-Besucheradresse"/>
                    </w:pPr>
                    <w:r>
                      <w:t>Besucheradresse:</w:t>
                    </w:r>
                  </w:p>
                  <w:p w:rsidR="00A710C4" w:rsidRDefault="00A710C4" w:rsidP="00764494">
                    <w:pPr>
                      <w:pStyle w:val="FAU-Besucheradresse"/>
                    </w:pPr>
                    <w:r>
                      <w:t>Schillerstraße 1</w:t>
                    </w:r>
                  </w:p>
                  <w:p w:rsidR="00A710C4" w:rsidRPr="002A653E" w:rsidRDefault="00A710C4" w:rsidP="00764494">
                    <w:pPr>
                      <w:pStyle w:val="FAU-Besucheradresse"/>
                    </w:pPr>
                    <w:r>
                      <w:t>91054 Erlangen</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D7" w:rsidRDefault="00C501D7" w:rsidP="003B726A">
      <w:pPr>
        <w:spacing w:after="0" w:line="240" w:lineRule="auto"/>
      </w:pPr>
      <w:r>
        <w:separator/>
      </w:r>
    </w:p>
  </w:footnote>
  <w:footnote w:type="continuationSeparator" w:id="0">
    <w:p w:rsidR="00C501D7" w:rsidRDefault="00C501D7" w:rsidP="003B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3E" w:rsidRDefault="00B64FB4">
    <w:pPr>
      <w:pStyle w:val="Kopfzeile"/>
    </w:pPr>
    <w:r>
      <w:rPr>
        <w:noProof/>
        <w:lang w:eastAsia="de-DE"/>
      </w:rPr>
      <mc:AlternateContent>
        <mc:Choice Requires="wpg">
          <w:drawing>
            <wp:anchor distT="0" distB="0" distL="114300" distR="114300" simplePos="0" relativeHeight="251660800" behindDoc="1" locked="0" layoutInCell="1" allowOverlap="1" wp14:anchorId="0DA7A64D" wp14:editId="73A384DA">
              <wp:simplePos x="0" y="0"/>
              <wp:positionH relativeFrom="page">
                <wp:posOffset>3960495</wp:posOffset>
              </wp:positionH>
              <wp:positionV relativeFrom="page">
                <wp:posOffset>360045</wp:posOffset>
              </wp:positionV>
              <wp:extent cx="3399790" cy="956310"/>
              <wp:effectExtent l="0" t="0" r="12065" b="7620"/>
              <wp:wrapNone/>
              <wp:docPr id="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790" cy="956310"/>
                        <a:chOff x="6237" y="567"/>
                        <a:chExt cx="5354" cy="1506"/>
                      </a:xfrm>
                    </wpg:grpSpPr>
                    <wps:wsp>
                      <wps:cNvPr id="10" name="Text Box 37"/>
                      <wps:cNvSpPr txBox="1">
                        <a:spLocks noChangeArrowheads="1"/>
                      </wps:cNvSpPr>
                      <wps:spPr bwMode="auto">
                        <a:xfrm>
                          <a:off x="8396" y="899"/>
                          <a:ext cx="2376" cy="57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E3EC2" w:rsidRPr="00B71669" w:rsidRDefault="004E3EC2" w:rsidP="004E3EC2">
                            <w:pPr>
                              <w:pStyle w:val="Logo-Schriftzug"/>
                            </w:pPr>
                            <w:r w:rsidRPr="00B71669">
                              <w:t>FRIEDRICH-ALEXANDER</w:t>
                            </w:r>
                          </w:p>
                          <w:p w:rsidR="004E3EC2" w:rsidRPr="00B71669" w:rsidRDefault="004E3EC2" w:rsidP="004E3EC2">
                            <w:pPr>
                              <w:pStyle w:val="Logo-Schriftzug"/>
                            </w:pPr>
                            <w:r w:rsidRPr="00B71669">
                              <w:t>UNIVERSITÄT</w:t>
                            </w:r>
                          </w:p>
                          <w:p w:rsidR="004E3EC2" w:rsidRPr="00B71669" w:rsidRDefault="004E3EC2" w:rsidP="004E3EC2">
                            <w:pPr>
                              <w:pStyle w:val="Logo-Schriftzug"/>
                            </w:pPr>
                            <w:r w:rsidRPr="00B71669">
                              <w:t>ERLANGEN-NÜRNBERG</w:t>
                            </w:r>
                          </w:p>
                        </w:txbxContent>
                      </wps:txbx>
                      <wps:bodyPr rot="0" vert="horz" wrap="square" lIns="0" tIns="0" rIns="0" bIns="0" anchor="t" anchorCtr="0" upright="1">
                        <a:noAutofit/>
                      </wps:bodyPr>
                    </wps:wsp>
                    <pic:pic xmlns:pic="http://schemas.openxmlformats.org/drawingml/2006/picture">
                      <pic:nvPicPr>
                        <pic:cNvPr id="12" name="Picture 38" descr="FAU-R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37" y="567"/>
                          <a:ext cx="1993"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9"/>
                      <wps:cNvSpPr txBox="1">
                        <a:spLocks noChangeArrowheads="1"/>
                      </wps:cNvSpPr>
                      <wps:spPr bwMode="auto">
                        <a:xfrm>
                          <a:off x="8403" y="1599"/>
                          <a:ext cx="3188" cy="47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E3EC2" w:rsidRPr="005F331F" w:rsidRDefault="004E3EC2" w:rsidP="004E3EC2">
                            <w:pPr>
                              <w:pStyle w:val="Logo-Schriftzug"/>
                              <w:rPr>
                                <w:color w:val="76232F"/>
                              </w:rPr>
                            </w:pPr>
                            <w:r>
                              <w:rPr>
                                <w:color w:val="76232F"/>
                              </w:rPr>
                              <w:t>FACHBEREICH RECHTSWISSENSCHAFT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7A64D" id="Group 36" o:spid="_x0000_s1027" style="position:absolute;margin-left:311.85pt;margin-top:28.35pt;width:267.7pt;height:75.3pt;z-index:-251655680;mso-position-horizontal-relative:page;mso-position-vertical-relative:page" coordorigin="6237,567" coordsize="5354,15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">
              <v:shapetype id="_x0000_t202" coordsize="21600,21600" o:spt="202" path="m,l,21600r21600,l21600,xe">
                <v:stroke joinstyle="miter"/>
                <v:path gradientshapeok="t" o:connecttype="rect"/>
              </v:shapetype>
              <v:shape id="Text Box 37" o:spid="_x0000_s1028" type="#_x0000_t202" style="position:absolute;left:8396;top:899;width:237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" filled="f" strokecolor="white">
                <v:textbox inset="0,0,0,0">
                  <w:txbxContent>
                    <w:p w:rsidR="004E3EC2" w:rsidRPr="00B71669" w:rsidRDefault="004E3EC2" w:rsidP="004E3EC2">
                      <w:pPr>
                        <w:pStyle w:val="Logo-Schriftzug"/>
                      </w:pPr>
                      <w:r w:rsidRPr="00B71669">
                        <w:t>FRIEDRICH-ALEXANDER</w:t>
                      </w:r>
                    </w:p>
                    <w:p w:rsidR="004E3EC2" w:rsidRPr="00B71669" w:rsidRDefault="004E3EC2" w:rsidP="004E3EC2">
                      <w:pPr>
                        <w:pStyle w:val="Logo-Schriftzug"/>
                      </w:pPr>
                      <w:r w:rsidRPr="00B71669">
                        <w:t>UNIVERSITÄT</w:t>
                      </w:r>
                    </w:p>
                    <w:p w:rsidR="004E3EC2" w:rsidRPr="00B71669" w:rsidRDefault="004E3EC2" w:rsidP="004E3EC2">
                      <w:pPr>
                        <w:pStyle w:val="Logo-Schriftzug"/>
                      </w:pPr>
                      <w:r w:rsidRPr="00B71669">
                        <w:t>ERLANGEN-NÜRNBERG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alt="FAU-RWW" style="position:absolute;left:6237;top:567;width:1993;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">
                <v:imagedata r:id="rId2" o:title="FAU-RWW"/>
              </v:shape>
              <v:shape id="Text Box 39" o:spid="_x0000_s1030" type="#_x0000_t202" style="position:absolute;left:8403;top:1599;width:3188;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" filled="f" strokecolor="white">
                <v:textbox inset="0,0,0,0">
                  <w:txbxContent>
                    <w:p w:rsidR="004E3EC2" w:rsidRPr="005F331F" w:rsidRDefault="004E3EC2" w:rsidP="004E3EC2">
                      <w:pPr>
                        <w:pStyle w:val="Logo-Schriftzug"/>
                        <w:rPr>
                          <w:color w:val="76232F"/>
                        </w:rPr>
                      </w:pPr>
                      <w:r>
                        <w:rPr>
                          <w:color w:val="76232F"/>
                        </w:rPr>
                        <w:t>FACHBEREICH RECHTSWISSENSCHAFT</w:t>
                      </w:r>
                    </w:p>
                  </w:txbxContent>
                </v:textbox>
              </v:shape>
              <w10:wrap anchorx="page" anchory="page"/>
            </v:group>
          </w:pict>
        </mc:Fallback>
      </mc:AlternateContent>
    </w:r>
    <w:r>
      <w:rPr>
        <w:noProof/>
        <w:lang w:eastAsia="de-DE"/>
      </w:rPr>
      <mc:AlternateContent>
        <mc:Choice Requires="wps">
          <w:drawing>
            <wp:anchor distT="0" distB="0" distL="114300" distR="114300" simplePos="0" relativeHeight="251657728" behindDoc="1" locked="1" layoutInCell="0" allowOverlap="0" wp14:anchorId="632C97D4" wp14:editId="40C98ACA">
              <wp:simplePos x="0" y="0"/>
              <wp:positionH relativeFrom="page">
                <wp:posOffset>0</wp:posOffset>
              </wp:positionH>
              <wp:positionV relativeFrom="page">
                <wp:posOffset>3780790</wp:posOffset>
              </wp:positionV>
              <wp:extent cx="215900" cy="0"/>
              <wp:effectExtent l="9525" t="8890" r="12700" b="1016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28A6C" id="_x0000_t32" coordsize="21600,21600" o:spt="32" o:oned="t" path="m,l21600,21600e" filled="f">
              <v:path arrowok="t" fillok="f" o:connecttype="none"/>
              <o:lock v:ext="edit" shapetype="t"/>
            </v:shapetype>
            <v:shape id="AutoShape 2" o:spid="_x0000_s1026" type="#_x0000_t32" style="position:absolute;margin-left:0;margin-top:297.7pt;width:1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8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" o:allowincell="f" o:allowoverlap="f"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3E" w:rsidRDefault="00B64FB4">
    <w:pPr>
      <w:pStyle w:val="Kopfzeile"/>
    </w:pPr>
    <w:r>
      <w:rPr>
        <w:noProof/>
        <w:lang w:eastAsia="de-DE"/>
      </w:rPr>
      <mc:AlternateContent>
        <mc:Choice Requires="wpg">
          <w:drawing>
            <wp:anchor distT="0" distB="0" distL="114300" distR="114300" simplePos="0" relativeHeight="251659776" behindDoc="1" locked="0" layoutInCell="1" allowOverlap="1" wp14:anchorId="0EDE3B02" wp14:editId="7E8A641C">
              <wp:simplePos x="0" y="0"/>
              <wp:positionH relativeFrom="column">
                <wp:posOffset>3019361</wp:posOffset>
              </wp:positionH>
              <wp:positionV relativeFrom="paragraph">
                <wp:posOffset>-90170</wp:posOffset>
              </wp:positionV>
              <wp:extent cx="3399790" cy="956310"/>
              <wp:effectExtent l="0" t="0" r="10160" b="15240"/>
              <wp:wrapNone/>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790" cy="956310"/>
                        <a:chOff x="6237" y="567"/>
                        <a:chExt cx="5354" cy="1506"/>
                      </a:xfrm>
                    </wpg:grpSpPr>
                    <wps:wsp>
                      <wps:cNvPr id="5" name="Text Box 18"/>
                      <wps:cNvSpPr txBox="1">
                        <a:spLocks noChangeArrowheads="1"/>
                      </wps:cNvSpPr>
                      <wps:spPr bwMode="auto">
                        <a:xfrm>
                          <a:off x="8396" y="899"/>
                          <a:ext cx="2376" cy="57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A653E" w:rsidRPr="00B71669" w:rsidRDefault="002A653E" w:rsidP="003653E4">
                            <w:pPr>
                              <w:pStyle w:val="Logo-Schriftzug"/>
                            </w:pPr>
                            <w:r w:rsidRPr="00B71669">
                              <w:t>FRIEDRICH-ALEXANDER</w:t>
                            </w:r>
                          </w:p>
                          <w:p w:rsidR="002A653E" w:rsidRPr="00B71669" w:rsidRDefault="002A653E" w:rsidP="003653E4">
                            <w:pPr>
                              <w:pStyle w:val="Logo-Schriftzug"/>
                            </w:pPr>
                            <w:r w:rsidRPr="00B71669">
                              <w:t>UNIVERSITÄT</w:t>
                            </w:r>
                          </w:p>
                          <w:p w:rsidR="002A653E" w:rsidRPr="00B71669" w:rsidRDefault="002A653E" w:rsidP="003653E4">
                            <w:pPr>
                              <w:pStyle w:val="Logo-Schriftzug"/>
                            </w:pPr>
                            <w:r w:rsidRPr="00B71669">
                              <w:t>ERLANGEN-NÜRNBERG</w:t>
                            </w:r>
                          </w:p>
                        </w:txbxContent>
                      </wps:txbx>
                      <wps:bodyPr rot="0" vert="horz" wrap="square" lIns="0" tIns="0" rIns="0" bIns="0" anchor="t" anchorCtr="0" upright="1">
                        <a:noAutofit/>
                      </wps:bodyPr>
                    </wps:wsp>
                    <pic:pic xmlns:pic="http://schemas.openxmlformats.org/drawingml/2006/picture">
                      <pic:nvPicPr>
                        <pic:cNvPr id="6" name="Picture 27" descr="FAU-R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37" y="567"/>
                          <a:ext cx="1993"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0"/>
                      <wps:cNvSpPr txBox="1">
                        <a:spLocks noChangeArrowheads="1"/>
                      </wps:cNvSpPr>
                      <wps:spPr bwMode="auto">
                        <a:xfrm>
                          <a:off x="8403" y="1599"/>
                          <a:ext cx="3188" cy="47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A653E" w:rsidRPr="005F331F" w:rsidRDefault="00054B1C" w:rsidP="005F331F">
                            <w:pPr>
                              <w:pStyle w:val="Logo-Schriftzug"/>
                              <w:rPr>
                                <w:color w:val="76232F"/>
                              </w:rPr>
                            </w:pPr>
                            <w:r>
                              <w:rPr>
                                <w:color w:val="76232F"/>
                              </w:rPr>
                              <w:t xml:space="preserve">FACHBEREICH </w:t>
                            </w:r>
                            <w:r w:rsidR="00AC38C8">
                              <w:rPr>
                                <w:color w:val="76232F"/>
                              </w:rPr>
                              <w:t>RECHTS</w:t>
                            </w:r>
                            <w:r>
                              <w:rPr>
                                <w:color w:val="76232F"/>
                              </w:rPr>
                              <w:t>WISSENSCHA</w:t>
                            </w:r>
                            <w:r w:rsidR="00AC38C8">
                              <w:rPr>
                                <w:color w:val="76232F"/>
                              </w:rPr>
                              <w:t>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E3B02" id="Group 35" o:spid="_x0000_s1031" style="position:absolute;margin-left:237.75pt;margin-top:-7.1pt;width:267.7pt;height:75.3pt;z-index:-251656704" coordorigin="6237,567" coordsize="5354,15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">
              <v:shapetype id="_x0000_t202" coordsize="21600,21600" o:spt="202" path="m,l,21600r21600,l21600,xe">
                <v:stroke joinstyle="miter"/>
                <v:path gradientshapeok="t" o:connecttype="rect"/>
              </v:shapetype>
              <v:shape id="Text Box 18" o:spid="_x0000_s1032" type="#_x0000_t202" style="position:absolute;left:8396;top:899;width:237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" filled="f" strokecolor="white">
                <v:textbox inset="0,0,0,0">
                  <w:txbxContent>
                    <w:p w:rsidR="002A653E" w:rsidRPr="00B71669" w:rsidRDefault="002A653E" w:rsidP="003653E4">
                      <w:pPr>
                        <w:pStyle w:val="Logo-Schriftzug"/>
                      </w:pPr>
                      <w:r w:rsidRPr="00B71669">
                        <w:t>FRIEDRICH-ALEXANDER</w:t>
                      </w:r>
                    </w:p>
                    <w:p w:rsidR="002A653E" w:rsidRPr="00B71669" w:rsidRDefault="002A653E" w:rsidP="003653E4">
                      <w:pPr>
                        <w:pStyle w:val="Logo-Schriftzug"/>
                      </w:pPr>
                      <w:r w:rsidRPr="00B71669">
                        <w:t>UNIVERSITÄT</w:t>
                      </w:r>
                    </w:p>
                    <w:p w:rsidR="002A653E" w:rsidRPr="00B71669" w:rsidRDefault="002A653E" w:rsidP="003653E4">
                      <w:pPr>
                        <w:pStyle w:val="Logo-Schriftzug"/>
                      </w:pPr>
                      <w:r w:rsidRPr="00B71669">
                        <w:t>ERLANGEN-NÜRNBERG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3" type="#_x0000_t75" alt="FAU-RWW" style="position:absolute;left:6237;top:567;width:1993;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">
                <v:imagedata r:id="rId2" o:title="FAU-RWW"/>
              </v:shape>
              <v:shape id="Text Box 30" o:spid="_x0000_s1034" type="#_x0000_t202" style="position:absolute;left:8403;top:1599;width:3188;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" filled="f" strokecolor="white">
                <v:textbox inset="0,0,0,0">
                  <w:txbxContent>
                    <w:p w:rsidR="002A653E" w:rsidRPr="005F331F" w:rsidRDefault="00054B1C" w:rsidP="005F331F">
                      <w:pPr>
                        <w:pStyle w:val="Logo-Schriftzug"/>
                        <w:rPr>
                          <w:color w:val="76232F"/>
                        </w:rPr>
                      </w:pPr>
                      <w:r>
                        <w:rPr>
                          <w:color w:val="76232F"/>
                        </w:rPr>
                        <w:t xml:space="preserve">FACHBEREICH </w:t>
                      </w:r>
                      <w:r w:rsidR="00AC38C8">
                        <w:rPr>
                          <w:color w:val="76232F"/>
                        </w:rPr>
                        <w:t>RECHTS</w:t>
                      </w:r>
                      <w:r>
                        <w:rPr>
                          <w:color w:val="76232F"/>
                        </w:rPr>
                        <w:t>WISSENSCHA</w:t>
                      </w:r>
                      <w:r w:rsidR="00AC38C8">
                        <w:rPr>
                          <w:color w:val="76232F"/>
                        </w:rPr>
                        <w:t>FT</w:t>
                      </w:r>
                    </w:p>
                  </w:txbxContent>
                </v:textbox>
              </v:shape>
            </v:group>
          </w:pict>
        </mc:Fallback>
      </mc:AlternateContent>
    </w:r>
    <w:r>
      <w:rPr>
        <w:noProof/>
        <w:lang w:eastAsia="de-DE"/>
      </w:rPr>
      <w:drawing>
        <wp:anchor distT="0" distB="0" distL="114300" distR="114300" simplePos="0" relativeHeight="251658752" behindDoc="1" locked="1" layoutInCell="0" allowOverlap="1" wp14:anchorId="1E2F82B5" wp14:editId="1FB608E3">
          <wp:simplePos x="0" y="0"/>
          <wp:positionH relativeFrom="page">
            <wp:posOffset>4582160</wp:posOffset>
          </wp:positionH>
          <wp:positionV relativeFrom="page">
            <wp:posOffset>6202045</wp:posOffset>
          </wp:positionV>
          <wp:extent cx="3293110" cy="3293110"/>
          <wp:effectExtent l="0" t="0" r="2540" b="2540"/>
          <wp:wrapNone/>
          <wp:docPr id="11" name="Grafik 7" descr="siegel-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iegel-216.png"/>
                  <pic:cNvPicPr>
                    <a:picLocks noChangeAspect="1" noChangeArrowheads="1"/>
                  </pic:cNvPicPr>
                </pic:nvPicPr>
                <pic:blipFill>
                  <a:blip r:embed="rId3">
                    <a:lum bright="94000"/>
                    <a:extLst>
                      <a:ext uri="{28A0092B-C50C-407E-A947-70E740481C1C}">
                        <a14:useLocalDpi xmlns:a14="http://schemas.microsoft.com/office/drawing/2010/main" val="0"/>
                      </a:ext>
                    </a:extLst>
                  </a:blip>
                  <a:srcRect/>
                  <a:stretch>
                    <a:fillRect/>
                  </a:stretch>
                </pic:blipFill>
                <pic:spPr bwMode="auto">
                  <a:xfrm>
                    <a:off x="0" y="0"/>
                    <a:ext cx="3293110" cy="329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1" locked="1" layoutInCell="0" allowOverlap="0" wp14:anchorId="257FA99C" wp14:editId="2D9A818B">
              <wp:simplePos x="0" y="0"/>
              <wp:positionH relativeFrom="page">
                <wp:posOffset>0</wp:posOffset>
              </wp:positionH>
              <wp:positionV relativeFrom="page">
                <wp:posOffset>3780790</wp:posOffset>
              </wp:positionV>
              <wp:extent cx="215900" cy="0"/>
              <wp:effectExtent l="9525" t="8890" r="12700"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272E7" id="_x0000_t32" coordsize="21600,21600" o:spt="32" o:oned="t" path="m,l21600,21600e" filled="f">
              <v:path arrowok="t" fillok="f" o:connecttype="none"/>
              <o:lock v:ext="edit" shapetype="t"/>
            </v:shapetype>
            <v:shape id="AutoShape 4" o:spid="_x0000_s1026" type="#_x0000_t32" style="position:absolute;margin-left:0;margin-top:297.7pt;width:17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3LHQ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" o:allowincell="f" o:allowoverlap="f"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46AF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38D5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74C3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FAF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B2C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E82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06E4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80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86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84EE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71683A"/>
    <w:multiLevelType w:val="hybridMultilevel"/>
    <w:tmpl w:val="7354C020"/>
    <w:lvl w:ilvl="0" w:tplc="057CD33E">
      <w:start w:val="1"/>
      <w:numFmt w:val="decimal"/>
      <w:lvlText w:val="%1."/>
      <w:lvlJc w:val="left"/>
      <w:pPr>
        <w:ind w:left="517" w:hanging="361"/>
      </w:pPr>
      <w:rPr>
        <w:rFonts w:ascii="Arial" w:eastAsia="Arial" w:hAnsi="Arial" w:hint="default"/>
        <w:b/>
        <w:bCs/>
        <w:spacing w:val="-1"/>
        <w:sz w:val="24"/>
        <w:szCs w:val="24"/>
      </w:rPr>
    </w:lvl>
    <w:lvl w:ilvl="1" w:tplc="9FC283BE">
      <w:start w:val="1"/>
      <w:numFmt w:val="bullet"/>
      <w:lvlText w:val="•"/>
      <w:lvlJc w:val="left"/>
      <w:pPr>
        <w:ind w:left="1403" w:hanging="361"/>
      </w:pPr>
      <w:rPr>
        <w:rFonts w:hint="default"/>
      </w:rPr>
    </w:lvl>
    <w:lvl w:ilvl="2" w:tplc="88D4C904">
      <w:start w:val="1"/>
      <w:numFmt w:val="bullet"/>
      <w:lvlText w:val="•"/>
      <w:lvlJc w:val="left"/>
      <w:pPr>
        <w:ind w:left="2290" w:hanging="361"/>
      </w:pPr>
      <w:rPr>
        <w:rFonts w:hint="default"/>
      </w:rPr>
    </w:lvl>
    <w:lvl w:ilvl="3" w:tplc="2C96F76E">
      <w:start w:val="1"/>
      <w:numFmt w:val="bullet"/>
      <w:lvlText w:val="•"/>
      <w:lvlJc w:val="left"/>
      <w:pPr>
        <w:ind w:left="3177" w:hanging="361"/>
      </w:pPr>
      <w:rPr>
        <w:rFonts w:hint="default"/>
      </w:rPr>
    </w:lvl>
    <w:lvl w:ilvl="4" w:tplc="E3220A50">
      <w:start w:val="1"/>
      <w:numFmt w:val="bullet"/>
      <w:lvlText w:val="•"/>
      <w:lvlJc w:val="left"/>
      <w:pPr>
        <w:ind w:left="4064" w:hanging="361"/>
      </w:pPr>
      <w:rPr>
        <w:rFonts w:hint="default"/>
      </w:rPr>
    </w:lvl>
    <w:lvl w:ilvl="5" w:tplc="1FB27388">
      <w:start w:val="1"/>
      <w:numFmt w:val="bullet"/>
      <w:lvlText w:val="•"/>
      <w:lvlJc w:val="left"/>
      <w:pPr>
        <w:ind w:left="4950" w:hanging="361"/>
      </w:pPr>
      <w:rPr>
        <w:rFonts w:hint="default"/>
      </w:rPr>
    </w:lvl>
    <w:lvl w:ilvl="6" w:tplc="C7766ED4">
      <w:start w:val="1"/>
      <w:numFmt w:val="bullet"/>
      <w:lvlText w:val="•"/>
      <w:lvlJc w:val="left"/>
      <w:pPr>
        <w:ind w:left="5837" w:hanging="361"/>
      </w:pPr>
      <w:rPr>
        <w:rFonts w:hint="default"/>
      </w:rPr>
    </w:lvl>
    <w:lvl w:ilvl="7" w:tplc="5EA422C0">
      <w:start w:val="1"/>
      <w:numFmt w:val="bullet"/>
      <w:lvlText w:val="•"/>
      <w:lvlJc w:val="left"/>
      <w:pPr>
        <w:ind w:left="6724" w:hanging="361"/>
      </w:pPr>
      <w:rPr>
        <w:rFonts w:hint="default"/>
      </w:rPr>
    </w:lvl>
    <w:lvl w:ilvl="8" w:tplc="8E48ED7A">
      <w:start w:val="1"/>
      <w:numFmt w:val="bullet"/>
      <w:lvlText w:val="•"/>
      <w:lvlJc w:val="left"/>
      <w:pPr>
        <w:ind w:left="7610" w:hanging="36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9C"/>
    <w:rsid w:val="000272D1"/>
    <w:rsid w:val="00036A2D"/>
    <w:rsid w:val="00044A9D"/>
    <w:rsid w:val="00054B1C"/>
    <w:rsid w:val="00084578"/>
    <w:rsid w:val="000A66BF"/>
    <w:rsid w:val="000D2690"/>
    <w:rsid w:val="00113792"/>
    <w:rsid w:val="0013082C"/>
    <w:rsid w:val="00170C5F"/>
    <w:rsid w:val="0019482D"/>
    <w:rsid w:val="001E24A1"/>
    <w:rsid w:val="001E2BC8"/>
    <w:rsid w:val="001F5AE2"/>
    <w:rsid w:val="0022223D"/>
    <w:rsid w:val="00223E90"/>
    <w:rsid w:val="00233E1D"/>
    <w:rsid w:val="002476F7"/>
    <w:rsid w:val="0025002A"/>
    <w:rsid w:val="0027072C"/>
    <w:rsid w:val="0027224B"/>
    <w:rsid w:val="0028553A"/>
    <w:rsid w:val="002A653E"/>
    <w:rsid w:val="002C4646"/>
    <w:rsid w:val="002D2AB5"/>
    <w:rsid w:val="002E1CA7"/>
    <w:rsid w:val="002E2C3B"/>
    <w:rsid w:val="002F751C"/>
    <w:rsid w:val="00325E7C"/>
    <w:rsid w:val="00330BA0"/>
    <w:rsid w:val="00333D9B"/>
    <w:rsid w:val="00342188"/>
    <w:rsid w:val="003611E1"/>
    <w:rsid w:val="003653E4"/>
    <w:rsid w:val="00385D50"/>
    <w:rsid w:val="00395F23"/>
    <w:rsid w:val="003A12A8"/>
    <w:rsid w:val="003B0E21"/>
    <w:rsid w:val="003B5F76"/>
    <w:rsid w:val="003B726A"/>
    <w:rsid w:val="003F540E"/>
    <w:rsid w:val="004217B1"/>
    <w:rsid w:val="004474D4"/>
    <w:rsid w:val="0045239C"/>
    <w:rsid w:val="00456443"/>
    <w:rsid w:val="0046585D"/>
    <w:rsid w:val="00480122"/>
    <w:rsid w:val="00485D0F"/>
    <w:rsid w:val="004A6246"/>
    <w:rsid w:val="004D6201"/>
    <w:rsid w:val="004E399B"/>
    <w:rsid w:val="004E3EC2"/>
    <w:rsid w:val="004F0D54"/>
    <w:rsid w:val="00503F8B"/>
    <w:rsid w:val="005157C0"/>
    <w:rsid w:val="005164AB"/>
    <w:rsid w:val="00523F2E"/>
    <w:rsid w:val="00524F2D"/>
    <w:rsid w:val="00534A25"/>
    <w:rsid w:val="005A30B4"/>
    <w:rsid w:val="005A7668"/>
    <w:rsid w:val="005E6665"/>
    <w:rsid w:val="005F02C9"/>
    <w:rsid w:val="005F331F"/>
    <w:rsid w:val="00603780"/>
    <w:rsid w:val="006236D9"/>
    <w:rsid w:val="00646EB0"/>
    <w:rsid w:val="006823AE"/>
    <w:rsid w:val="006C14BC"/>
    <w:rsid w:val="006C2444"/>
    <w:rsid w:val="006C6A82"/>
    <w:rsid w:val="006D3EE8"/>
    <w:rsid w:val="0074610D"/>
    <w:rsid w:val="00756EB5"/>
    <w:rsid w:val="00762E49"/>
    <w:rsid w:val="00764494"/>
    <w:rsid w:val="00765FB3"/>
    <w:rsid w:val="00771339"/>
    <w:rsid w:val="00773854"/>
    <w:rsid w:val="007752D3"/>
    <w:rsid w:val="007F0981"/>
    <w:rsid w:val="008030F3"/>
    <w:rsid w:val="0080454A"/>
    <w:rsid w:val="00807AD7"/>
    <w:rsid w:val="008222EA"/>
    <w:rsid w:val="008321D3"/>
    <w:rsid w:val="00834991"/>
    <w:rsid w:val="008404E0"/>
    <w:rsid w:val="0085232A"/>
    <w:rsid w:val="008604F4"/>
    <w:rsid w:val="008807E6"/>
    <w:rsid w:val="00890572"/>
    <w:rsid w:val="00893FB5"/>
    <w:rsid w:val="008E4810"/>
    <w:rsid w:val="008F0CDE"/>
    <w:rsid w:val="009039AB"/>
    <w:rsid w:val="009415BE"/>
    <w:rsid w:val="00950466"/>
    <w:rsid w:val="009564F3"/>
    <w:rsid w:val="0096364F"/>
    <w:rsid w:val="0097114B"/>
    <w:rsid w:val="00971B62"/>
    <w:rsid w:val="009A3EA0"/>
    <w:rsid w:val="009B70A1"/>
    <w:rsid w:val="009E4D31"/>
    <w:rsid w:val="00A47CDD"/>
    <w:rsid w:val="00A63E8B"/>
    <w:rsid w:val="00A67203"/>
    <w:rsid w:val="00A710C4"/>
    <w:rsid w:val="00A757B0"/>
    <w:rsid w:val="00A861AD"/>
    <w:rsid w:val="00AC38C8"/>
    <w:rsid w:val="00B27F01"/>
    <w:rsid w:val="00B323EF"/>
    <w:rsid w:val="00B34DA8"/>
    <w:rsid w:val="00B37A63"/>
    <w:rsid w:val="00B40AAF"/>
    <w:rsid w:val="00B57380"/>
    <w:rsid w:val="00B642B5"/>
    <w:rsid w:val="00B64FB4"/>
    <w:rsid w:val="00B71B6B"/>
    <w:rsid w:val="00BB0466"/>
    <w:rsid w:val="00BC4DF6"/>
    <w:rsid w:val="00BF2796"/>
    <w:rsid w:val="00C05AFE"/>
    <w:rsid w:val="00C21F59"/>
    <w:rsid w:val="00C22274"/>
    <w:rsid w:val="00C32DB6"/>
    <w:rsid w:val="00C367AF"/>
    <w:rsid w:val="00C501D7"/>
    <w:rsid w:val="00C53637"/>
    <w:rsid w:val="00C7525C"/>
    <w:rsid w:val="00C806D5"/>
    <w:rsid w:val="00CA2D98"/>
    <w:rsid w:val="00CB7F4A"/>
    <w:rsid w:val="00CC323B"/>
    <w:rsid w:val="00CD7CD7"/>
    <w:rsid w:val="00CF326E"/>
    <w:rsid w:val="00D0004C"/>
    <w:rsid w:val="00D05E8A"/>
    <w:rsid w:val="00D07431"/>
    <w:rsid w:val="00D80868"/>
    <w:rsid w:val="00DA79F3"/>
    <w:rsid w:val="00DB76F3"/>
    <w:rsid w:val="00DC3311"/>
    <w:rsid w:val="00DD4936"/>
    <w:rsid w:val="00E20CCF"/>
    <w:rsid w:val="00E32095"/>
    <w:rsid w:val="00E52D71"/>
    <w:rsid w:val="00E53BEE"/>
    <w:rsid w:val="00E66FB6"/>
    <w:rsid w:val="00E94538"/>
    <w:rsid w:val="00EA07A8"/>
    <w:rsid w:val="00EF4754"/>
    <w:rsid w:val="00F059CF"/>
    <w:rsid w:val="00F07C71"/>
    <w:rsid w:val="00F07F0D"/>
    <w:rsid w:val="00F16E1E"/>
    <w:rsid w:val="00F16F45"/>
    <w:rsid w:val="00F571DF"/>
    <w:rsid w:val="00F67957"/>
    <w:rsid w:val="00F93DC5"/>
    <w:rsid w:val="00F953DB"/>
    <w:rsid w:val="00FC33BA"/>
    <w:rsid w:val="00FC3EF4"/>
    <w:rsid w:val="00FD0430"/>
    <w:rsid w:val="00FD36F6"/>
    <w:rsid w:val="00FD5679"/>
    <w:rsid w:val="00FE2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39EE"/>
  <w15:docId w15:val="{B84CFD19-99E1-4597-8D91-DF0D5B4C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53E4"/>
    <w:pPr>
      <w:spacing w:after="200" w:line="276" w:lineRule="auto"/>
    </w:pPr>
    <w:rPr>
      <w:rFonts w:eastAsia="Times New Roman"/>
      <w:color w:val="000000"/>
      <w:sz w:val="22"/>
      <w:szCs w:val="22"/>
      <w:lang w:eastAsia="en-US"/>
    </w:rPr>
  </w:style>
  <w:style w:type="paragraph" w:styleId="berschrift3">
    <w:name w:val="heading 3"/>
    <w:basedOn w:val="Standard"/>
    <w:next w:val="Standard"/>
    <w:link w:val="berschrift3Zchn"/>
    <w:semiHidden/>
    <w:unhideWhenUsed/>
    <w:qFormat/>
    <w:locked/>
    <w:rsid w:val="002500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B726A"/>
    <w:pPr>
      <w:tabs>
        <w:tab w:val="center" w:pos="4536"/>
        <w:tab w:val="right" w:pos="9072"/>
      </w:tabs>
      <w:spacing w:after="0" w:line="240" w:lineRule="auto"/>
    </w:pPr>
  </w:style>
  <w:style w:type="character" w:customStyle="1" w:styleId="KopfzeileZchn">
    <w:name w:val="Kopfzeile Zchn"/>
    <w:link w:val="Kopfzeile"/>
    <w:semiHidden/>
    <w:locked/>
    <w:rsid w:val="003B726A"/>
    <w:rPr>
      <w:rFonts w:cs="Times New Roman"/>
    </w:rPr>
  </w:style>
  <w:style w:type="paragraph" w:styleId="Fuzeile">
    <w:name w:val="footer"/>
    <w:basedOn w:val="Standard"/>
    <w:link w:val="FuzeileZchn"/>
    <w:rsid w:val="003B726A"/>
    <w:pPr>
      <w:tabs>
        <w:tab w:val="center" w:pos="4536"/>
        <w:tab w:val="right" w:pos="9072"/>
      </w:tabs>
      <w:spacing w:after="0" w:line="240" w:lineRule="auto"/>
    </w:pPr>
  </w:style>
  <w:style w:type="character" w:customStyle="1" w:styleId="FuzeileZchn">
    <w:name w:val="Fußzeile Zchn"/>
    <w:link w:val="Fuzeile"/>
    <w:locked/>
    <w:rsid w:val="003B726A"/>
    <w:rPr>
      <w:rFonts w:cs="Times New Roman"/>
    </w:rPr>
  </w:style>
  <w:style w:type="character" w:styleId="Hyperlink">
    <w:name w:val="Hyperlink"/>
    <w:rsid w:val="009A3EA0"/>
    <w:rPr>
      <w:rFonts w:cs="Times New Roman"/>
      <w:color w:val="0000FF"/>
      <w:u w:val="single"/>
    </w:rPr>
  </w:style>
  <w:style w:type="paragraph" w:customStyle="1" w:styleId="FAU-Fensterzeile">
    <w:name w:val="FAU-Fensterzeile"/>
    <w:basedOn w:val="Standard"/>
    <w:qFormat/>
    <w:rsid w:val="005164AB"/>
    <w:pPr>
      <w:autoSpaceDE w:val="0"/>
      <w:autoSpaceDN w:val="0"/>
      <w:adjustRightInd w:val="0"/>
      <w:spacing w:after="0" w:line="120" w:lineRule="exact"/>
    </w:pPr>
    <w:rPr>
      <w:rFonts w:cs="Arial"/>
      <w:sz w:val="12"/>
      <w:szCs w:val="12"/>
    </w:rPr>
  </w:style>
  <w:style w:type="paragraph" w:customStyle="1" w:styleId="FAU-Absender">
    <w:name w:val="FAU-Absender"/>
    <w:basedOn w:val="Standard"/>
    <w:qFormat/>
    <w:rsid w:val="005164AB"/>
    <w:pPr>
      <w:autoSpaceDE w:val="0"/>
      <w:autoSpaceDN w:val="0"/>
      <w:adjustRightInd w:val="0"/>
      <w:spacing w:after="0" w:line="208" w:lineRule="exact"/>
    </w:pPr>
    <w:rPr>
      <w:rFonts w:cs="Arial"/>
      <w:sz w:val="16"/>
      <w:szCs w:val="16"/>
    </w:rPr>
  </w:style>
  <w:style w:type="paragraph" w:customStyle="1" w:styleId="FAU-Brieftext">
    <w:name w:val="FAU-Brieftext"/>
    <w:basedOn w:val="Standard"/>
    <w:qFormat/>
    <w:rsid w:val="0080454A"/>
    <w:pPr>
      <w:tabs>
        <w:tab w:val="right" w:pos="8789"/>
      </w:tabs>
      <w:spacing w:after="0" w:line="312" w:lineRule="auto"/>
    </w:pPr>
    <w:rPr>
      <w:rFonts w:cs="Arial"/>
      <w:szCs w:val="20"/>
    </w:rPr>
  </w:style>
  <w:style w:type="paragraph" w:customStyle="1" w:styleId="FAU-Empfnger">
    <w:name w:val="FAU-Empfänger"/>
    <w:basedOn w:val="Standard"/>
    <w:qFormat/>
    <w:rsid w:val="00F07C71"/>
    <w:pPr>
      <w:spacing w:after="0" w:line="260" w:lineRule="exact"/>
    </w:pPr>
    <w:rPr>
      <w:rFonts w:cs="Arial"/>
      <w:sz w:val="20"/>
      <w:szCs w:val="20"/>
    </w:rPr>
  </w:style>
  <w:style w:type="paragraph" w:customStyle="1" w:styleId="FAU-Besucheradresse">
    <w:name w:val="FAU-Besucheradresse"/>
    <w:basedOn w:val="Standard"/>
    <w:qFormat/>
    <w:rsid w:val="00D05E8A"/>
    <w:pPr>
      <w:spacing w:after="0" w:line="180" w:lineRule="exact"/>
    </w:pPr>
    <w:rPr>
      <w:rFonts w:cs="Arial"/>
      <w:sz w:val="15"/>
      <w:szCs w:val="13"/>
    </w:rPr>
  </w:style>
  <w:style w:type="paragraph" w:customStyle="1" w:styleId="Logo-Schriftzug">
    <w:name w:val="Logo-Schriftzug"/>
    <w:qFormat/>
    <w:rsid w:val="005F331F"/>
    <w:pPr>
      <w:spacing w:line="180" w:lineRule="exact"/>
    </w:pPr>
    <w:rPr>
      <w:rFonts w:eastAsia="Times New Roman" w:cs="Arial"/>
      <w:b/>
      <w:color w:val="002855"/>
      <w:spacing w:val="4"/>
      <w:sz w:val="17"/>
      <w:szCs w:val="17"/>
      <w:lang w:eastAsia="en-US"/>
    </w:rPr>
  </w:style>
  <w:style w:type="paragraph" w:styleId="Sprechblasentext">
    <w:name w:val="Balloon Text"/>
    <w:basedOn w:val="Standard"/>
    <w:link w:val="SprechblasentextZchn"/>
    <w:rsid w:val="000D2690"/>
    <w:pPr>
      <w:spacing w:after="0" w:line="240" w:lineRule="auto"/>
    </w:pPr>
    <w:rPr>
      <w:rFonts w:ascii="Tahoma" w:hAnsi="Tahoma" w:cs="Tahoma"/>
      <w:sz w:val="16"/>
      <w:szCs w:val="16"/>
    </w:rPr>
  </w:style>
  <w:style w:type="character" w:customStyle="1" w:styleId="SprechblasentextZchn">
    <w:name w:val="Sprechblasentext Zchn"/>
    <w:link w:val="Sprechblasentext"/>
    <w:rsid w:val="000D2690"/>
    <w:rPr>
      <w:rFonts w:ascii="Tahoma" w:eastAsia="Times New Roman" w:hAnsi="Tahoma" w:cs="Tahoma"/>
      <w:color w:val="000000"/>
      <w:sz w:val="16"/>
      <w:szCs w:val="16"/>
      <w:lang w:eastAsia="en-US"/>
    </w:rPr>
  </w:style>
  <w:style w:type="paragraph" w:customStyle="1" w:styleId="Betreff">
    <w:name w:val="Betreff"/>
    <w:basedOn w:val="berschrift3"/>
    <w:rsid w:val="0025002A"/>
    <w:pPr>
      <w:keepLines w:val="0"/>
      <w:spacing w:before="0" w:line="240" w:lineRule="auto"/>
    </w:pPr>
    <w:rPr>
      <w:rFonts w:ascii="Helvetica 55 Roman" w:eastAsia="Times New Roman" w:hAnsi="Helvetica 55 Roman" w:cs="Arial"/>
      <w:color w:val="auto"/>
      <w:kern w:val="12"/>
      <w:szCs w:val="26"/>
      <w:lang w:eastAsia="de-DE"/>
    </w:rPr>
  </w:style>
  <w:style w:type="character" w:customStyle="1" w:styleId="berschrift3Zchn">
    <w:name w:val="Überschrift 3 Zchn"/>
    <w:basedOn w:val="Absatz-Standardschriftart"/>
    <w:link w:val="berschrift3"/>
    <w:semiHidden/>
    <w:rsid w:val="0025002A"/>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Geis\Geis_intern\Muemmler\Vorlagen\BriefpapierNEU\Brief_LS_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Brief_LS_2016.dotx</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0</vt:lpstr>
    </vt:vector>
  </TitlesOfParts>
  <Company>Friedrich Alexander Universität Erlangen-Nürnberg</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Mümmler, Ingrid</dc:creator>
  <cp:lastModifiedBy>Mümmler, Ingrid</cp:lastModifiedBy>
  <cp:revision>4</cp:revision>
  <cp:lastPrinted>2018-03-15T11:52:00Z</cp:lastPrinted>
  <dcterms:created xsi:type="dcterms:W3CDTF">2018-03-14T13:41:00Z</dcterms:created>
  <dcterms:modified xsi:type="dcterms:W3CDTF">2018-03-15T12:07:00Z</dcterms:modified>
</cp:coreProperties>
</file>